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Vocabulario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YO TENGO    </w:t>
      </w:r>
      <w:r>
        <w:t xml:space="preserve">   TU TIENES    </w:t>
      </w:r>
      <w:r>
        <w:t xml:space="preserve">   TERCERO    </w:t>
      </w:r>
      <w:r>
        <w:t xml:space="preserve">   TERCERA    </w:t>
      </w:r>
      <w:r>
        <w:t xml:space="preserve">   TECNOLOGÍA    </w:t>
      </w:r>
      <w:r>
        <w:t xml:space="preserve">   SÉPTIMO    </w:t>
      </w:r>
      <w:r>
        <w:t xml:space="preserve">   SÉPTIMA    </w:t>
      </w:r>
      <w:r>
        <w:t xml:space="preserve">   SEXTO    </w:t>
      </w:r>
      <w:r>
        <w:t xml:space="preserve">   SEXTA    </w:t>
      </w:r>
      <w:r>
        <w:t xml:space="preserve">   SEGUNDO    </w:t>
      </w:r>
      <w:r>
        <w:t xml:space="preserve">   SEGUNDA    </w:t>
      </w:r>
      <w:r>
        <w:t xml:space="preserve">   NOVENO    </w:t>
      </w:r>
      <w:r>
        <w:t xml:space="preserve">   NOVENA    </w:t>
      </w:r>
      <w:r>
        <w:t xml:space="preserve">   NECESITO    </w:t>
      </w:r>
      <w:r>
        <w:t xml:space="preserve">   NECESITAS    </w:t>
      </w:r>
      <w:r>
        <w:t xml:space="preserve">   MÁS QUE    </w:t>
      </w:r>
      <w:r>
        <w:t xml:space="preserve">   MUCHO    </w:t>
      </w:r>
      <w:r>
        <w:t xml:space="preserve">   MATEMÁTICAS    </w:t>
      </w:r>
      <w:r>
        <w:t xml:space="preserve">   LA TAREA    </w:t>
      </w:r>
      <w:r>
        <w:t xml:space="preserve">   LA CLASE DE    </w:t>
      </w:r>
      <w:r>
        <w:t xml:space="preserve">   LA CLASE    </w:t>
      </w:r>
      <w:r>
        <w:t xml:space="preserve">   DE ARGOLLAS    </w:t>
      </w:r>
      <w:r>
        <w:t xml:space="preserve">   LA CARPETA    </w:t>
      </w:r>
      <w:r>
        <w:t xml:space="preserve">   LA CALCULADORA    </w:t>
      </w:r>
      <w:r>
        <w:t xml:space="preserve">   DÉCIMO    </w:t>
      </w:r>
      <w:r>
        <w:t xml:space="preserve">   DÉCIMA    </w:t>
      </w:r>
      <w:r>
        <w:t xml:space="preserve">   DIVERTIDO    </w:t>
      </w:r>
      <w:r>
        <w:t xml:space="preserve">   DIVERTIDA    </w:t>
      </w:r>
      <w:r>
        <w:t xml:space="preserve">   DIFÍCIL    </w:t>
      </w:r>
      <w:r>
        <w:t xml:space="preserve">   CUARTO    </w:t>
      </w:r>
      <w:r>
        <w:t xml:space="preserve">   CUARTA    </w:t>
      </w:r>
      <w:r>
        <w:t xml:space="preserve">   CIENCIAS SOCIALES    </w:t>
      </w:r>
      <w:r>
        <w:t xml:space="preserve">   CIENCIAS NATURALES    </w:t>
      </w:r>
      <w:r>
        <w:t xml:space="preserve">   ARTE    </w:t>
      </w:r>
      <w:r>
        <w:t xml:space="preserve">   ABURRIDO    </w:t>
      </w:r>
      <w:r>
        <w:t xml:space="preserve">   ABURRIDA    </w:t>
      </w:r>
      <w:r>
        <w:t xml:space="preserve">   A 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</dc:title>
  <dcterms:created xsi:type="dcterms:W3CDTF">2021-10-11T21:04:54Z</dcterms:created>
  <dcterms:modified xsi:type="dcterms:W3CDTF">2021-10-11T21:04:54Z</dcterms:modified>
</cp:coreProperties>
</file>