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tue dejas algo y quieres regresar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papelo que le permite personas para vivir en un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muchos tipos diferentes de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lugar que una persona vive 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dejar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alguien que cree todo que otro personas dicen es cierto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sinonimo por entusiasmado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cambiar de su otro hogar a un nuevo hogar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personas que no tienen legal documentado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documentado que le permite personas para visitar un otro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cuando tu tienes independencia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alguien que no puede leer ni escribir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sinonimo por ansioso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vivir en un otro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persona con legal documentacion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linea que separa does paises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lla dinero que una persona recibe para ir a la universidad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persona que visita un pais diferente de su pais de origen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elinimar un ciudadano de un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cuando tu es muy dedicado a una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2021-10-11T21:05:43Z</dcterms:created>
  <dcterms:modified xsi:type="dcterms:W3CDTF">2021-10-11T21:05:43Z</dcterms:modified>
</cp:coreProperties>
</file>