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 3A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hot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breakfast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cookie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pizza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bacon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potatoes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hamburger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cereal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yogurt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strawberries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without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juice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3A</dc:title>
  <dcterms:created xsi:type="dcterms:W3CDTF">2021-10-11T21:05:15Z</dcterms:created>
  <dcterms:modified xsi:type="dcterms:W3CDTF">2021-10-11T21:05:15Z</dcterms:modified>
</cp:coreProperties>
</file>