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PLATA    </w:t>
      </w:r>
      <w:r>
        <w:t xml:space="preserve">   ORO    </w:t>
      </w:r>
      <w:r>
        <w:t xml:space="preserve">   UNICO    </w:t>
      </w:r>
      <w:r>
        <w:t xml:space="preserve">   PINTURA    </w:t>
      </w:r>
      <w:r>
        <w:t xml:space="preserve">   METAL    </w:t>
      </w:r>
      <w:r>
        <w:t xml:space="preserve">   FINO    </w:t>
      </w:r>
      <w:r>
        <w:t xml:space="preserve">   CERAMICA    </w:t>
      </w:r>
      <w:r>
        <w:t xml:space="preserve">   RETRATO    </w:t>
      </w:r>
      <w:r>
        <w:t xml:space="preserve">   PIEDRA    </w:t>
      </w:r>
      <w:r>
        <w:t xml:space="preserve">   MADERA    </w:t>
      </w:r>
      <w:r>
        <w:t xml:space="preserve">   ESCULTURA    </w:t>
      </w:r>
      <w:r>
        <w:t xml:space="preserve">   BARATO    </w:t>
      </w:r>
      <w:r>
        <w:t xml:space="preserve">   GANGA    </w:t>
      </w:r>
      <w:r>
        <w:t xml:space="preserve">   CUERO    </w:t>
      </w:r>
      <w:r>
        <w:t xml:space="preserve">   ARTICULOS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</dc:title>
  <dcterms:created xsi:type="dcterms:W3CDTF">2021-10-11T21:04:57Z</dcterms:created>
  <dcterms:modified xsi:type="dcterms:W3CDTF">2021-10-11T21:04:57Z</dcterms:modified>
</cp:coreProperties>
</file>