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Vocabulario 4B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la costumbre     </w:t>
      </w:r>
      <w:r>
        <w:t xml:space="preserve">   charlar     </w:t>
      </w:r>
      <w:r>
        <w:t xml:space="preserve">   llevarse bien     </w:t>
      </w:r>
      <w:r>
        <w:t xml:space="preserve">   llorar    </w:t>
      </w:r>
      <w:r>
        <w:t xml:space="preserve">   los mayores     </w:t>
      </w:r>
      <w:r>
        <w:t xml:space="preserve">   reirse    </w:t>
      </w:r>
      <w:r>
        <w:t xml:space="preserve">   el bebe    </w:t>
      </w:r>
      <w:r>
        <w:t xml:space="preserve">   habia    </w:t>
      </w:r>
      <w:r>
        <w:t xml:space="preserve">   antiguo     </w:t>
      </w:r>
      <w:r>
        <w:t xml:space="preserve">   regalar     </w:t>
      </w:r>
      <w:r>
        <w:t xml:space="preserve">   nacer    </w:t>
      </w:r>
      <w:r>
        <w:t xml:space="preserve">   el dio festivo    </w:t>
      </w:r>
      <w:r>
        <w:t xml:space="preserve">   complir anos    </w:t>
      </w:r>
      <w:r>
        <w:t xml:space="preserve">   la fiesta de sorpresa    </w:t>
      </w:r>
      <w:r>
        <w:t xml:space="preserve">   los parientes    </w:t>
      </w:r>
      <w:r>
        <w:t xml:space="preserve">   saludar    </w:t>
      </w:r>
      <w:r>
        <w:t xml:space="preserve">   contar    </w:t>
      </w:r>
      <w:r>
        <w:t xml:space="preserve">   Abrazar     </w:t>
      </w:r>
      <w:r>
        <w:t xml:space="preserve">   besar     </w:t>
      </w:r>
      <w:r>
        <w:t xml:space="preserve">   despedirse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4B</dc:title>
  <dcterms:created xsi:type="dcterms:W3CDTF">2021-10-11T21:04:59Z</dcterms:created>
  <dcterms:modified xsi:type="dcterms:W3CDTF">2021-10-11T21:04:59Z</dcterms:modified>
</cp:coreProperties>
</file>