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acuse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guardar (un secreto)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kind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vanidoso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vain, conceited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egoísta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loving, affectionate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amable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fear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juntos, -as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forgive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mejorar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keep (a secret)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chismoso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improve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temer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criticize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entrometido,-a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meddlesome, interfering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atreverse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together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el conflicto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be jealous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tener celos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selfish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cariñoso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dare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acusar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conflict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perdonar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gossipy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crtiticar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4</dc:title>
  <dcterms:created xsi:type="dcterms:W3CDTF">2021-10-11T21:05:53Z</dcterms:created>
  <dcterms:modified xsi:type="dcterms:W3CDTF">2021-10-11T21:05:53Z</dcterms:modified>
</cp:coreProperties>
</file>