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Vocabulario: 5B Un Accidente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medicina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hueso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X-ray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inyección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 rodilla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Las pastillas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Examinar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Broken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hurt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venda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Wheel 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cuello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receta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Nurse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Vocabulario: 5B Un Accidente </dc:title>
  <dcterms:created xsi:type="dcterms:W3CDTF">2021-10-11T21:05:55Z</dcterms:created>
  <dcterms:modified xsi:type="dcterms:W3CDTF">2021-10-11T21:05:55Z</dcterms:modified>
</cp:coreProperties>
</file>