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5b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venir    </w:t>
      </w:r>
      <w:r>
        <w:t xml:space="preserve">   desear    </w:t>
      </w:r>
      <w:r>
        <w:t xml:space="preserve">   ahora    </w:t>
      </w:r>
      <w:r>
        <w:t xml:space="preserve">   menu    </w:t>
      </w:r>
      <w:r>
        <w:t xml:space="preserve">   cuenta    </w:t>
      </w:r>
      <w:r>
        <w:t xml:space="preserve">   camarero    </w:t>
      </w:r>
      <w:r>
        <w:t xml:space="preserve">   vaso    </w:t>
      </w:r>
      <w:r>
        <w:t xml:space="preserve">   tenedor    </w:t>
      </w:r>
      <w:r>
        <w:t xml:space="preserve">   taza    </w:t>
      </w:r>
      <w:r>
        <w:t xml:space="preserve">   servilleta    </w:t>
      </w:r>
      <w:r>
        <w:t xml:space="preserve">   plato    </w:t>
      </w:r>
      <w:r>
        <w:t xml:space="preserve">   sal    </w:t>
      </w:r>
      <w:r>
        <w:t xml:space="preserve">   pimienta    </w:t>
      </w:r>
      <w:r>
        <w:t xml:space="preserve">   cuchillo    </w:t>
      </w:r>
      <w:r>
        <w:t xml:space="preserve">   cuchara    </w:t>
      </w:r>
      <w:r>
        <w:t xml:space="preserve">   azucar    </w:t>
      </w:r>
      <w:r>
        <w:t xml:space="preserve">   rico    </w:t>
      </w:r>
      <w:r>
        <w:t xml:space="preserve">   postre    </w:t>
      </w:r>
      <w:r>
        <w:t xml:space="preserve">   pedir    </w:t>
      </w:r>
      <w:r>
        <w:t xml:space="preserve">   sed    </w:t>
      </w:r>
      <w:r>
        <w:t xml:space="preserve">   hambre    </w:t>
      </w:r>
      <w:r>
        <w:t xml:space="preserve">   calvo    </w:t>
      </w:r>
      <w:r>
        <w:t xml:space="preserve">   lacio    </w:t>
      </w:r>
      <w:r>
        <w:t xml:space="preserve">   rizado    </w:t>
      </w:r>
      <w:r>
        <w:t xml:space="preserve">   feo    </w:t>
      </w:r>
      <w:r>
        <w:t xml:space="preserve">   bonito    </w:t>
      </w:r>
      <w:r>
        <w:t xml:space="preserve">   delgado    </w:t>
      </w:r>
      <w:r>
        <w:t xml:space="preserve">   gordo    </w:t>
      </w:r>
      <w:r>
        <w:t xml:space="preserve">   pelirrojo    </w:t>
      </w:r>
      <w:r>
        <w:t xml:space="preserve">   rubio    </w:t>
      </w:r>
      <w:r>
        <w:t xml:space="preserve">   pelo    </w:t>
      </w:r>
      <w:r>
        <w:t xml:space="preserve">   viejo    </w:t>
      </w:r>
      <w:r>
        <w:t xml:space="preserve">   largo    </w:t>
      </w:r>
      <w:r>
        <w:t xml:space="preserve">   guapo    </w:t>
      </w:r>
      <w:r>
        <w:t xml:space="preserve">   corto    </w:t>
      </w:r>
      <w:r>
        <w:t xml:space="preserve">   bajo    </w:t>
      </w:r>
      <w:r>
        <w:t xml:space="preserve">   alto    </w:t>
      </w:r>
      <w:r>
        <w:t xml:space="preserve">   joven    </w:t>
      </w:r>
      <w:r>
        <w:t xml:space="preserve">   mujer    </w:t>
      </w:r>
      <w:r>
        <w:t xml:space="preserve">   hombre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5b</dc:title>
  <dcterms:created xsi:type="dcterms:W3CDTF">2021-10-11T21:05:14Z</dcterms:created>
  <dcterms:modified xsi:type="dcterms:W3CDTF">2021-10-11T21:05:14Z</dcterms:modified>
</cp:coreProperties>
</file>