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accounting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quiz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student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computing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journalism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bookstore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classmate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business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foreign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Saturday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clock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2021-10-11T21:04:55Z</dcterms:created>
  <dcterms:modified xsi:type="dcterms:W3CDTF">2021-10-11T21:04:55Z</dcterms:modified>
</cp:coreProperties>
</file>