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7.2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derecha    </w:t>
      </w:r>
      <w:r>
        <w:t xml:space="preserve">   izquierda    </w:t>
      </w:r>
      <w:r>
        <w:t xml:space="preserve">   preferir    </w:t>
      </w:r>
      <w:r>
        <w:t xml:space="preserve">   volver    </w:t>
      </w:r>
      <w:r>
        <w:t xml:space="preserve">   querer    </w:t>
      </w:r>
      <w:r>
        <w:t xml:space="preserve">   poder    </w:t>
      </w:r>
      <w:r>
        <w:t xml:space="preserve">   aburrir    </w:t>
      </w:r>
      <w:r>
        <w:t xml:space="preserve">   interesar    </w:t>
      </w:r>
      <w:r>
        <w:t xml:space="preserve">   gustar    </w:t>
      </w:r>
      <w:r>
        <w:t xml:space="preserve">   meter    </w:t>
      </w:r>
      <w:r>
        <w:t xml:space="preserve">   encestar    </w:t>
      </w:r>
      <w:r>
        <w:t xml:space="preserve">   pasar    </w:t>
      </w:r>
      <w:r>
        <w:t xml:space="preserve">   driblar    </w:t>
      </w:r>
      <w:r>
        <w:t xml:space="preserve">   cesto    </w:t>
      </w:r>
      <w:r>
        <w:t xml:space="preserve">   cancha    </w:t>
      </w:r>
      <w:r>
        <w:t xml:space="preserve">   baloncesto    </w:t>
      </w:r>
      <w:r>
        <w:t xml:space="preserve">   devolver    </w:t>
      </w:r>
      <w:r>
        <w:t xml:space="preserve">   atrapar    </w:t>
      </w:r>
      <w:r>
        <w:t xml:space="preserve">   correr    </w:t>
      </w:r>
      <w:r>
        <w:t xml:space="preserve">   batear    </w:t>
      </w:r>
      <w:r>
        <w:t xml:space="preserve">   bate    </w:t>
      </w:r>
      <w:r>
        <w:t xml:space="preserve">   pelota    </w:t>
      </w:r>
      <w:r>
        <w:t xml:space="preserve">   entrada    </w:t>
      </w:r>
      <w:r>
        <w:t xml:space="preserve">   base    </w:t>
      </w:r>
      <w:r>
        <w:t xml:space="preserve">   jonron    </w:t>
      </w:r>
      <w:r>
        <w:t xml:space="preserve">   platillo    </w:t>
      </w:r>
      <w:r>
        <w:t xml:space="preserve">   guante    </w:t>
      </w:r>
      <w:r>
        <w:t xml:space="preserve">   jardinero    </w:t>
      </w:r>
      <w:r>
        <w:t xml:space="preserve">   catcher    </w:t>
      </w:r>
      <w:r>
        <w:t xml:space="preserve">   picher    </w:t>
      </w:r>
      <w:r>
        <w:t xml:space="preserve">   bateador    </w:t>
      </w:r>
      <w:r>
        <w:t xml:space="preserve">   beisbol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7.2</dc:title>
  <dcterms:created xsi:type="dcterms:W3CDTF">2021-10-11T21:05:18Z</dcterms:created>
  <dcterms:modified xsi:type="dcterms:W3CDTF">2021-10-11T21:05:18Z</dcterms:modified>
</cp:coreProperties>
</file>