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Vocabulario : 7 La Rutina Diaria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brush one's teeth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dry oneself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neither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Afterwards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get dressed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Shampoo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Nothing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Later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shower; to take a shower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try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To put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Before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To shave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To become (+adj)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To bathe; to take a bath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To wash one's hands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Bathroom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To remeber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To feel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To be called; to be named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To worry (about)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To stay; to remain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After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Finally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To go to bed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No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Always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wake up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Also too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comb one's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get up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Shaving cream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wash one's 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go away to leave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brush one's hair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put on makeup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goto sleep ; to fall asleep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Mirror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either.. 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 No 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something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To take 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Never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neither..nor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To get angry(with)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Shower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durning</w:t>
            </w:r>
          </w:p>
        </w:tc>
      </w:tr>
    </w:tbl>
    <w:p>
      <w:pPr>
        <w:pStyle w:val="WordBankLarge"/>
      </w:pPr>
      <w:r>
        <w:t xml:space="preserve">   Acordarse     </w:t>
      </w:r>
      <w:r>
        <w:t xml:space="preserve">   Acostarse     </w:t>
      </w:r>
      <w:r>
        <w:t xml:space="preserve">   Afeitarse     </w:t>
      </w:r>
      <w:r>
        <w:t xml:space="preserve">   Banarse     </w:t>
      </w:r>
      <w:r>
        <w:t xml:space="preserve">   Cepillarse el pelo     </w:t>
      </w:r>
      <w:r>
        <w:t xml:space="preserve">   Cepillarse los dientes    </w:t>
      </w:r>
      <w:r>
        <w:t xml:space="preserve">   Despertarse     </w:t>
      </w:r>
      <w:r>
        <w:t xml:space="preserve">   Dormirse    </w:t>
      </w:r>
      <w:r>
        <w:t xml:space="preserve">   Ducharse    </w:t>
      </w:r>
      <w:r>
        <w:t xml:space="preserve">   Enojarse     </w:t>
      </w:r>
      <w:r>
        <w:t xml:space="preserve">   Irse     </w:t>
      </w:r>
      <w:r>
        <w:t xml:space="preserve">   Lavarse la cara     </w:t>
      </w:r>
      <w:r>
        <w:t xml:space="preserve">   Lavarase las manos     </w:t>
      </w:r>
      <w:r>
        <w:t xml:space="preserve">   Levantarse     </w:t>
      </w:r>
      <w:r>
        <w:t xml:space="preserve">   Llamarse    </w:t>
      </w:r>
      <w:r>
        <w:t xml:space="preserve">   Maquillarse    </w:t>
      </w:r>
      <w:r>
        <w:t xml:space="preserve">   Peinarse    </w:t>
      </w:r>
      <w:r>
        <w:t xml:space="preserve">   Ponerse    </w:t>
      </w:r>
      <w:r>
        <w:t xml:space="preserve">   Ponerse     </w:t>
      </w:r>
      <w:r>
        <w:t xml:space="preserve">   Preocuparse    </w:t>
      </w:r>
      <w:r>
        <w:t xml:space="preserve">   Probarse    </w:t>
      </w:r>
      <w:r>
        <w:t xml:space="preserve">   Quedarse    </w:t>
      </w:r>
      <w:r>
        <w:t xml:space="preserve">   Quitarse    </w:t>
      </w:r>
      <w:r>
        <w:t xml:space="preserve">   Secarse    </w:t>
      </w:r>
      <w:r>
        <w:t xml:space="preserve">   Sentirse    </w:t>
      </w:r>
      <w:r>
        <w:t xml:space="preserve">   Vestirse    </w:t>
      </w:r>
      <w:r>
        <w:t xml:space="preserve">   Antes     </w:t>
      </w:r>
      <w:r>
        <w:t xml:space="preserve">   Despues    </w:t>
      </w:r>
      <w:r>
        <w:t xml:space="preserve">   Despues de    </w:t>
      </w:r>
      <w:r>
        <w:t xml:space="preserve">   Durante     </w:t>
      </w:r>
      <w:r>
        <w:t xml:space="preserve">   Entonces     </w:t>
      </w:r>
      <w:r>
        <w:t xml:space="preserve">   Luego    </w:t>
      </w:r>
      <w:r>
        <w:t xml:space="preserve">   Mas Tarde     </w:t>
      </w:r>
      <w:r>
        <w:t xml:space="preserve">   Por ultimo    </w:t>
      </w:r>
      <w:r>
        <w:t xml:space="preserve">   Algo    </w:t>
      </w:r>
      <w:r>
        <w:t xml:space="preserve">   Alguien    </w:t>
      </w:r>
      <w:r>
        <w:t xml:space="preserve">   Alguno/a    </w:t>
      </w:r>
      <w:r>
        <w:t xml:space="preserve">   Jamas     </w:t>
      </w:r>
      <w:r>
        <w:t xml:space="preserve">   Nada     </w:t>
      </w:r>
      <w:r>
        <w:t xml:space="preserve">   Nadie     </w:t>
      </w:r>
      <w:r>
        <w:t xml:space="preserve">   Ni..ni    </w:t>
      </w:r>
      <w:r>
        <w:t xml:space="preserve">   Ninguno/a    </w:t>
      </w:r>
      <w:r>
        <w:t xml:space="preserve">   Nunca    </w:t>
      </w:r>
      <w:r>
        <w:t xml:space="preserve">   o..o    </w:t>
      </w:r>
      <w:r>
        <w:t xml:space="preserve">   Siempre    </w:t>
      </w:r>
      <w:r>
        <w:t xml:space="preserve">   Tambien    </w:t>
      </w:r>
      <w:r>
        <w:t xml:space="preserve">   Tampoco    </w:t>
      </w:r>
      <w:r>
        <w:t xml:space="preserve">   El bano    </w:t>
      </w:r>
      <w:r>
        <w:t xml:space="preserve">   El champu    </w:t>
      </w:r>
      <w:r>
        <w:t xml:space="preserve">   aLa crema de afeitar    </w:t>
      </w:r>
      <w:r>
        <w:t xml:space="preserve">   La ducha     </w:t>
      </w:r>
      <w:r>
        <w:t xml:space="preserve">   El espejo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 : 7 La Rutina Diaria </dc:title>
  <dcterms:created xsi:type="dcterms:W3CDTF">2021-10-11T21:05:35Z</dcterms:created>
  <dcterms:modified xsi:type="dcterms:W3CDTF">2021-10-11T21:05:35Z</dcterms:modified>
</cp:coreProperties>
</file>