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Capitulo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dar un examen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prestar atencion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ir en el bus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ensenar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llevar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hablar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regresar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necesitar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sacar una nota buena/alta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escuchar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comprar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enviar un correo electronico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sacar una nota mala/baja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ir a pie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navegar la 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estudiar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contestar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levantar la mano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tomar un examen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dar una prueba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Capitulo 3</dc:title>
  <dcterms:created xsi:type="dcterms:W3CDTF">2021-10-11T21:06:09Z</dcterms:created>
  <dcterms:modified xsi:type="dcterms:W3CDTF">2021-10-11T21:06:09Z</dcterms:modified>
</cp:coreProperties>
</file>