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Vocabulario Ch. 1 Lesson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El Nino(child)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los hijos(biological)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los novios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 novio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 chico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 chica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 mujer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 novia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 hija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los amigos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El padre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 hermono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Los ninos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 hijo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 harmana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 nina(child)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los hermonos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 madre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 hombre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los chicos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el/in amigo(a)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 Ch. 1 Lesson 1</dc:title>
  <dcterms:created xsi:type="dcterms:W3CDTF">2021-10-11T21:06:21Z</dcterms:created>
  <dcterms:modified xsi:type="dcterms:W3CDTF">2021-10-11T21:06:21Z</dcterms:modified>
</cp:coreProperties>
</file>