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Vocabulario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 vacation en el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Una chaqueta para el agua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 persona quien monta las olas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Juegas en la playa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 persona en el familia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 balsa para uno persona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Hacer fresco en el sol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 tabla en el ocean montar las olas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Donde la arena encontra con el agua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 persona pequeno y joven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 Crossword</dc:title>
  <dcterms:created xsi:type="dcterms:W3CDTF">2021-10-11T21:05:42Z</dcterms:created>
  <dcterms:modified xsi:type="dcterms:W3CDTF">2021-10-11T21:05:42Z</dcterms:modified>
</cp:coreProperties>
</file>