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De La Salud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</w:tbl>
    <w:p>
      <w:pPr>
        <w:pStyle w:val="WordBankLarge"/>
      </w:pPr>
      <w:r>
        <w:t xml:space="preserve">   Dolor de cabeza     </w:t>
      </w:r>
      <w:r>
        <w:t xml:space="preserve">   Doler    </w:t>
      </w:r>
      <w:r>
        <w:t xml:space="preserve">   Cortarse     </w:t>
      </w:r>
      <w:r>
        <w:t xml:space="preserve">   Los rayos X    </w:t>
      </w:r>
      <w:r>
        <w:t xml:space="preserve">   La cirugía    </w:t>
      </w:r>
      <w:r>
        <w:t xml:space="preserve">   Un ataque al corazón    </w:t>
      </w:r>
      <w:r>
        <w:t xml:space="preserve">   La infección    </w:t>
      </w:r>
      <w:r>
        <w:t xml:space="preserve">   El yeso    </w:t>
      </w:r>
      <w:r>
        <w:t xml:space="preserve">   La vacuna    </w:t>
      </w:r>
      <w:r>
        <w:t xml:space="preserve">   La inyección    </w:t>
      </w:r>
      <w:r>
        <w:t xml:space="preserve">   El termómetro    </w:t>
      </w:r>
      <w:r>
        <w:t xml:space="preserve">   El estetoscopio    </w:t>
      </w:r>
      <w:r>
        <w:t xml:space="preserve">   La silla    </w:t>
      </w:r>
      <w:r>
        <w:t xml:space="preserve">   La camilla    </w:t>
      </w:r>
      <w:r>
        <w:t xml:space="preserve">   El doctor    </w:t>
      </w:r>
      <w:r>
        <w:t xml:space="preserve">   El consultario    </w:t>
      </w:r>
      <w:r>
        <w:t xml:space="preserve">   La sala de operaciones    </w:t>
      </w:r>
      <w:r>
        <w:t xml:space="preserve">   La sala de emergencia    </w:t>
      </w:r>
      <w:r>
        <w:t xml:space="preserve">   El hospital    </w:t>
      </w:r>
      <w:r>
        <w:t xml:space="preserve">   La ambulancia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 La Salud </dc:title>
  <dcterms:created xsi:type="dcterms:W3CDTF">2021-10-11T21:05:24Z</dcterms:created>
  <dcterms:modified xsi:type="dcterms:W3CDTF">2021-10-11T21:05:24Z</dcterms:modified>
</cp:coreProperties>
</file>