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Vocabulario La Clase, Las Materias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calculadora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administracíon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laboratorio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papelera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pluma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mesa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tarea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borrador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 estadio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 curso, la materia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 horario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 silla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mapa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 universidad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el/la compañero/a de clase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la biblioteca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el reloj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examen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pizarra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tiza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trimestre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libro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mochila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librería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el/la professor(a)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semestre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preuba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papel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el/la compañero/a e cuarto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el/la estdiante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 escritorio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 cafetería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la residencia estudiantil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 ventana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la clase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la puerta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 especialization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La Clase, Las Materias</dc:title>
  <dcterms:created xsi:type="dcterms:W3CDTF">2021-10-11T21:05:37Z</dcterms:created>
  <dcterms:modified xsi:type="dcterms:W3CDTF">2021-10-11T21:05:37Z</dcterms:modified>
</cp:coreProperties>
</file>