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"Las Identidades Personales y Públicas" #1-85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 estás _____, nunca mientes y siempre dices la verdad.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madre es _____ porque siempre ve el bien en cualquier situación.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Ayer, el hombre _____ cuando vio un oso muy grande en el bosque.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estudiante  _____ no escucha a otros. Siempre hace lo que quiere y nunca cambia de su opinión.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chico _____ siempre está viendo su reflejo en el espejo.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chicos _____ cuando su amigo dice un cuento muy gracioso.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Muchas chicas les gusta el chico _____ porque tiene buena cara.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vida _____ consiste en mucho ejercicio y una dieta equilibrada.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 abuelo es _____ y no tiene pelo.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 hermano _____ está en el gimnasio todos los días, levantando pesas.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chica _____ siempre está pensando en otras cosas cuando estás hablando con ella.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perro _____ come mucho y nunca hacer ejercicio.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Erica es muy _____, porque siempre quiere que ganar y ser número uno.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Ejemplos de cosas en _____ son: montañas, animales, ríos y bosques.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profesora es _____. No para de hablar en todos de sus clases.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estudiante _____ siempre estudia para sus exámenes y hace sus tareas a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chico _____ allí no tiene maneras y no respeta sus amigos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padres tienen una hija _____. Ella puede comprar y hacer todo lo que quiere.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chica tiene piel _____ porque pasó mucho tiempo bajo el sol en la playa.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 hablas con Richard, él no puede oírte porque es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"Las Identidades Personales y Públicas" #1-85</dc:title>
  <dcterms:created xsi:type="dcterms:W3CDTF">2021-10-11T21:04:54Z</dcterms:created>
  <dcterms:modified xsi:type="dcterms:W3CDTF">2021-10-11T21:04:54Z</dcterms:modified>
</cp:coreProperties>
</file>