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Unidad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caramelo    </w:t>
      </w:r>
      <w:r>
        <w:t xml:space="preserve">   chocolate    </w:t>
      </w:r>
      <w:r>
        <w:t xml:space="preserve">   helado    </w:t>
      </w:r>
      <w:r>
        <w:t xml:space="preserve">   pastel    </w:t>
      </w:r>
      <w:r>
        <w:t xml:space="preserve">   galleta    </w:t>
      </w:r>
      <w:r>
        <w:t xml:space="preserve">   postres    </w:t>
      </w:r>
      <w:r>
        <w:t xml:space="preserve">   limonada    </w:t>
      </w:r>
      <w:r>
        <w:t xml:space="preserve">   te helado    </w:t>
      </w:r>
      <w:r>
        <w:t xml:space="preserve">   te    </w:t>
      </w:r>
      <w:r>
        <w:t xml:space="preserve">   refresco    </w:t>
      </w:r>
      <w:r>
        <w:t xml:space="preserve">   leche    </w:t>
      </w:r>
      <w:r>
        <w:t xml:space="preserve">   zumo    </w:t>
      </w:r>
      <w:r>
        <w:t xml:space="preserve">   cafe    </w:t>
      </w:r>
      <w:r>
        <w:t xml:space="preserve">   agua    </w:t>
      </w:r>
      <w:r>
        <w:t xml:space="preserve">   bebidas    </w:t>
      </w:r>
      <w:r>
        <w:t xml:space="preserve">   zanahoria    </w:t>
      </w:r>
      <w:r>
        <w:t xml:space="preserve">   guisantes    </w:t>
      </w:r>
      <w:r>
        <w:t xml:space="preserve">   tomate    </w:t>
      </w:r>
      <w:r>
        <w:t xml:space="preserve">   lechuga    </w:t>
      </w:r>
      <w:r>
        <w:t xml:space="preserve">   judias verdes    </w:t>
      </w:r>
      <w:r>
        <w:t xml:space="preserve">   cebolla    </w:t>
      </w:r>
      <w:r>
        <w:t xml:space="preserve">   verduras    </w:t>
      </w:r>
      <w:r>
        <w:t xml:space="preserve">   naranja    </w:t>
      </w:r>
      <w:r>
        <w:t xml:space="preserve">   manzana    </w:t>
      </w:r>
      <w:r>
        <w:t xml:space="preserve">   uva    </w:t>
      </w:r>
      <w:r>
        <w:t xml:space="preserve">   fresa    </w:t>
      </w:r>
      <w:r>
        <w:t xml:space="preserve">   platano    </w:t>
      </w:r>
      <w:r>
        <w:t xml:space="preserve">   frutas    </w:t>
      </w:r>
      <w:r>
        <w:t xml:space="preserve">   mantequilla    </w:t>
      </w:r>
      <w:r>
        <w:t xml:space="preserve">   grasas    </w:t>
      </w:r>
      <w:r>
        <w:t xml:space="preserve">   cereales    </w:t>
      </w:r>
      <w:r>
        <w:t xml:space="preserve">   pasta    </w:t>
      </w:r>
      <w:r>
        <w:t xml:space="preserve">   arroz    </w:t>
      </w:r>
      <w:r>
        <w:t xml:space="preserve">   papa    </w:t>
      </w:r>
      <w:r>
        <w:t xml:space="preserve">   pollo    </w:t>
      </w:r>
      <w:r>
        <w:t xml:space="preserve">   pescado    </w:t>
      </w:r>
      <w:r>
        <w:t xml:space="preserve">   carne    </w:t>
      </w:r>
      <w:r>
        <w:t xml:space="preserve">   bistec    </w:t>
      </w:r>
      <w:r>
        <w:t xml:space="preserve">   sopa    </w:t>
      </w:r>
      <w:r>
        <w:t xml:space="preserve">   bocadillo    </w:t>
      </w:r>
      <w:r>
        <w:t xml:space="preserve">   queso    </w:t>
      </w:r>
      <w:r>
        <w:t xml:space="preserve">   jamon    </w:t>
      </w:r>
      <w:r>
        <w:t xml:space="preserve">   perrito caliente    </w:t>
      </w:r>
      <w:r>
        <w:t xml:space="preserve">   papas fritas    </w:t>
      </w:r>
      <w:r>
        <w:t xml:space="preserve">   hamburguesa    </w:t>
      </w:r>
      <w:r>
        <w:t xml:space="preserve">   ensalada    </w:t>
      </w:r>
      <w:r>
        <w:t xml:space="preserve">   yogur    </w:t>
      </w:r>
      <w:r>
        <w:t xml:space="preserve">   tocino    </w:t>
      </w:r>
      <w:r>
        <w:t xml:space="preserve">   salchicha    </w:t>
      </w:r>
      <w:r>
        <w:t xml:space="preserve">   pan    </w:t>
      </w:r>
      <w:r>
        <w:t xml:space="preserve">   huevo    </w:t>
      </w:r>
      <w:r>
        <w:t xml:space="preserve">   cereal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Unidad 5</dc:title>
  <dcterms:created xsi:type="dcterms:W3CDTF">2021-10-11T21:06:52Z</dcterms:created>
  <dcterms:modified xsi:type="dcterms:W3CDTF">2021-10-11T21:06:52Z</dcterms:modified>
</cp:coreProperties>
</file>