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Vocabulario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la bilbliotecha    </w:t>
      </w:r>
      <w:r>
        <w:t xml:space="preserve">   el auditorio    </w:t>
      </w:r>
      <w:r>
        <w:t xml:space="preserve">   al    </w:t>
      </w:r>
      <w:r>
        <w:t xml:space="preserve">   ir    </w:t>
      </w:r>
      <w:r>
        <w:t xml:space="preserve">   a la    </w:t>
      </w:r>
      <w:r>
        <w:t xml:space="preserve">   A que hora es    </w:t>
      </w:r>
      <w:r>
        <w:t xml:space="preserve">   adonde    </w:t>
      </w:r>
      <w:r>
        <w:t xml:space="preserve">   como    </w:t>
      </w:r>
      <w:r>
        <w:t xml:space="preserve">   comprar    </w:t>
      </w:r>
      <w:r>
        <w:t xml:space="preserve">   cual es    </w:t>
      </w:r>
      <w:r>
        <w:t xml:space="preserve">   cuando    </w:t>
      </w:r>
      <w:r>
        <w:t xml:space="preserve">   de la manana    </w:t>
      </w:r>
      <w:r>
        <w:t xml:space="preserve">   de la noche    </w:t>
      </w:r>
      <w:r>
        <w:t xml:space="preserve">   de la tarde    </w:t>
      </w:r>
      <w:r>
        <w:t xml:space="preserve">   descansar    </w:t>
      </w:r>
      <w:r>
        <w:t xml:space="preserve">   donde    </w:t>
      </w:r>
      <w:r>
        <w:t xml:space="preserve">   el agua    </w:t>
      </w:r>
      <w:r>
        <w:t xml:space="preserve">   el almuerzo    </w:t>
      </w:r>
      <w:r>
        <w:t xml:space="preserve">   el horario    </w:t>
      </w:r>
      <w:r>
        <w:t xml:space="preserve">   el mediodia    </w:t>
      </w:r>
      <w:r>
        <w:t xml:space="preserve">   el receso    </w:t>
      </w:r>
      <w:r>
        <w:t xml:space="preserve">   el refresco    </w:t>
      </w:r>
      <w:r>
        <w:t xml:space="preserve">   el reloj    </w:t>
      </w:r>
      <w:r>
        <w:t xml:space="preserve">   el semestre    </w:t>
      </w:r>
      <w:r>
        <w:t xml:space="preserve">   el vaso de    </w:t>
      </w:r>
      <w:r>
        <w:t xml:space="preserve">   es la son las    </w:t>
      </w:r>
      <w:r>
        <w:t xml:space="preserve">   estar    </w:t>
      </w:r>
      <w:r>
        <w:t xml:space="preserve">   la cita    </w:t>
      </w:r>
      <w:r>
        <w:t xml:space="preserve">   la fruta    </w:t>
      </w:r>
      <w:r>
        <w:t xml:space="preserve">   la hamburguesa    </w:t>
      </w:r>
      <w:r>
        <w:t xml:space="preserve">   la medianoche    </w:t>
      </w:r>
      <w:r>
        <w:t xml:space="preserve">   la merienda    </w:t>
      </w:r>
      <w:r>
        <w:t xml:space="preserve">   la torta    </w:t>
      </w:r>
      <w:r>
        <w:t xml:space="preserve">   las papas fritas    </w:t>
      </w:r>
      <w:r>
        <w:t xml:space="preserve">   menos    </w:t>
      </w:r>
      <w:r>
        <w:t xml:space="preserve">   por la manana    </w:t>
      </w:r>
      <w:r>
        <w:t xml:space="preserve">   por la noche    </w:t>
      </w:r>
      <w:r>
        <w:t xml:space="preserve">   por la tarde    </w:t>
      </w:r>
      <w:r>
        <w:t xml:space="preserve">   por que    </w:t>
      </w:r>
      <w:r>
        <w:t xml:space="preserve">   que    </w:t>
      </w:r>
      <w:r>
        <w:t xml:space="preserve">   que hora es    </w:t>
      </w:r>
      <w:r>
        <w:t xml:space="preserve">   quien es    </w:t>
      </w:r>
      <w:r>
        <w:t xml:space="preserve">   quieres beber    </w:t>
      </w:r>
      <w:r>
        <w:t xml:space="preserve">   quieres comer    </w:t>
      </w:r>
      <w:r>
        <w:t xml:space="preserve">   quiero beber    </w:t>
      </w:r>
      <w:r>
        <w:t xml:space="preserve">   quiero comer    </w:t>
      </w:r>
      <w:r>
        <w:t xml:space="preserve">   terminar    </w:t>
      </w:r>
      <w:r>
        <w:t xml:space="preserve">   tomar    </w:t>
      </w:r>
      <w:r>
        <w:t xml:space="preserve">   visitar    </w:t>
      </w:r>
      <w:r>
        <w:t xml:space="preserve">   y cuarti    </w:t>
      </w:r>
      <w:r>
        <w:t xml:space="preserve">   y medua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Vocabulario</dc:title>
  <dcterms:created xsi:type="dcterms:W3CDTF">2021-10-11T21:05:08Z</dcterms:created>
  <dcterms:modified xsi:type="dcterms:W3CDTF">2021-10-11T21:05:08Z</dcterms:modified>
</cp:coreProperties>
</file>