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Miniskirt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Raincoat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Cleets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Pantyhose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High 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Hat (cap, baseball cap)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Necklace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Bathing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bikini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Hat with a brim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Underwear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Flip flops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Shirt with a collar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Cardigan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Earrings that hang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Accessories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Bracelet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Jewelry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Pajamas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Fancy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Bathrobe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 corbata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Blouse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</dc:title>
  <dcterms:created xsi:type="dcterms:W3CDTF">2021-10-11T21:06:01Z</dcterms:created>
  <dcterms:modified xsi:type="dcterms:W3CDTF">2021-10-11T21:06:01Z</dcterms:modified>
</cp:coreProperties>
</file>