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estar nublado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raqueta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balneario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telesqui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llueve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bota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principiante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esquiador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 brilla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pelota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piscina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playa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2021-10-11T21:04:41Z</dcterms:created>
  <dcterms:modified xsi:type="dcterms:W3CDTF">2021-10-11T21:04:41Z</dcterms:modified>
</cp:coreProperties>
</file>