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de Comida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beicon    </w:t>
      </w:r>
      <w:r>
        <w:t xml:space="preserve">   bizcochodechocolate    </w:t>
      </w:r>
      <w:r>
        <w:t xml:space="preserve">   ensalada    </w:t>
      </w:r>
      <w:r>
        <w:t xml:space="preserve">   espagueti    </w:t>
      </w:r>
      <w:r>
        <w:t xml:space="preserve">   hamburgesa    </w:t>
      </w:r>
      <w:r>
        <w:t xml:space="preserve">   hot-dog    </w:t>
      </w:r>
      <w:r>
        <w:t xml:space="preserve">   huevo    </w:t>
      </w:r>
      <w:r>
        <w:t xml:space="preserve">   macarronesconqueso    </w:t>
      </w:r>
      <w:r>
        <w:t xml:space="preserve">   maiz    </w:t>
      </w:r>
      <w:r>
        <w:t xml:space="preserve">   pan    </w:t>
      </w:r>
      <w:r>
        <w:t xml:space="preserve">   patata    </w:t>
      </w:r>
      <w:r>
        <w:t xml:space="preserve">   patatasfritas    </w:t>
      </w:r>
      <w:r>
        <w:t xml:space="preserve">   pavo    </w:t>
      </w:r>
      <w:r>
        <w:t xml:space="preserve">   pepinillo    </w:t>
      </w:r>
      <w:r>
        <w:t xml:space="preserve">   pizza    </w:t>
      </w:r>
      <w:r>
        <w:t xml:space="preserve">   platano    </w:t>
      </w:r>
      <w:r>
        <w:t xml:space="preserve">   pollo    </w:t>
      </w:r>
      <w:r>
        <w:t xml:space="preserve">   relleno    </w:t>
      </w:r>
      <w:r>
        <w:t xml:space="preserve">   salchicha    </w:t>
      </w:r>
      <w:r>
        <w:t xml:space="preserve">   taco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de Comida</dc:title>
  <dcterms:created xsi:type="dcterms:W3CDTF">2021-10-11T21:05:21Z</dcterms:created>
  <dcterms:modified xsi:type="dcterms:W3CDTF">2021-10-11T21:05:21Z</dcterms:modified>
</cp:coreProperties>
</file>