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Vocabulario de Espanol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brazo    </w:t>
      </w:r>
      <w:r>
        <w:t xml:space="preserve">   cama    </w:t>
      </w:r>
      <w:r>
        <w:t xml:space="preserve">   camion    </w:t>
      </w:r>
      <w:r>
        <w:t xml:space="preserve">   camisa    </w:t>
      </w:r>
      <w:r>
        <w:t xml:space="preserve">   cerdo    </w:t>
      </w:r>
      <w:r>
        <w:t xml:space="preserve">   ciervo    </w:t>
      </w:r>
      <w:r>
        <w:t xml:space="preserve">   cocina    </w:t>
      </w:r>
      <w:r>
        <w:t xml:space="preserve">   corbata    </w:t>
      </w:r>
      <w:r>
        <w:t xml:space="preserve">   cucharon    </w:t>
      </w:r>
      <w:r>
        <w:t xml:space="preserve">   dedo    </w:t>
      </w:r>
      <w:r>
        <w:t xml:space="preserve">   dormitorio    </w:t>
      </w:r>
      <w:r>
        <w:t xml:space="preserve">   elefante    </w:t>
      </w:r>
      <w:r>
        <w:t xml:space="preserve">   estrella de mar    </w:t>
      </w:r>
      <w:r>
        <w:t xml:space="preserve">   gato    </w:t>
      </w:r>
      <w:r>
        <w:t xml:space="preserve">   guantes    </w:t>
      </w:r>
      <w:r>
        <w:t xml:space="preserve">   hierba    </w:t>
      </w:r>
      <w:r>
        <w:t xml:space="preserve">   luna    </w:t>
      </w:r>
      <w:r>
        <w:t xml:space="preserve">   mano    </w:t>
      </w:r>
      <w:r>
        <w:t xml:space="preserve">   mapache    </w:t>
      </w:r>
      <w:r>
        <w:t xml:space="preserve">   mariposa    </w:t>
      </w:r>
      <w:r>
        <w:t xml:space="preserve">   nube    </w:t>
      </w:r>
      <w:r>
        <w:t xml:space="preserve">   nuboso    </w:t>
      </w:r>
      <w:r>
        <w:t xml:space="preserve">   ojo    </w:t>
      </w:r>
      <w:r>
        <w:t xml:space="preserve">   oreja    </w:t>
      </w:r>
      <w:r>
        <w:t xml:space="preserve">   oso    </w:t>
      </w:r>
      <w:r>
        <w:t xml:space="preserve">   oso polar    </w:t>
      </w:r>
      <w:r>
        <w:t xml:space="preserve">   pantalones    </w:t>
      </w:r>
      <w:r>
        <w:t xml:space="preserve">   parker    </w:t>
      </w:r>
      <w:r>
        <w:t xml:space="preserve">   perro    </w:t>
      </w:r>
      <w:r>
        <w:t xml:space="preserve">   plato hondo    </w:t>
      </w:r>
      <w:r>
        <w:t xml:space="preserve">   rodillo    </w:t>
      </w:r>
      <w:r>
        <w:t xml:space="preserve">   sala    </w:t>
      </w:r>
      <w:r>
        <w:t xml:space="preserve">   sherman    </w:t>
      </w:r>
      <w:r>
        <w:t xml:space="preserve">   sol    </w:t>
      </w:r>
      <w:r>
        <w:t xml:space="preserve">   taza    </w:t>
      </w:r>
      <w:r>
        <w:t xml:space="preserve">   tenador    </w:t>
      </w:r>
      <w:r>
        <w:t xml:space="preserve">   tetera    </w:t>
      </w:r>
      <w:r>
        <w:t xml:space="preserve">   tiburon    </w:t>
      </w:r>
      <w:r>
        <w:t xml:space="preserve">   toalla    </w:t>
      </w:r>
      <w:r>
        <w:t xml:space="preserve">   zapatos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 de Espanol</dc:title>
  <dcterms:created xsi:type="dcterms:W3CDTF">2021-10-11T21:06:15Z</dcterms:created>
  <dcterms:modified xsi:type="dcterms:W3CDTF">2021-10-11T21:06:15Z</dcterms:modified>
</cp:coreProperties>
</file>