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 de Lección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Esto sucede al final de la preparatoria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hombre que no está soltero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 día que celebra el día que naciste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 postre que sirves en los cumpleaños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Una fiesta que celebra el cumpleaños de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Etapa de la vida donde una persona ya no es un niño, pero tampoco es una viejez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 te gusta el azúcar, te gusta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Cuando un matrimonio se rompe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Bebió para una celebración, por ejemplo: año nuevo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 alguien tiene una pregunta, usted responde con una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 comes chicle en la clase de español, tienes que traer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Etapa de la vida donde ya no estás vivo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de Lección 9</dc:title>
  <dcterms:created xsi:type="dcterms:W3CDTF">2021-10-11T21:06:37Z</dcterms:created>
  <dcterms:modified xsi:type="dcterms:W3CDTF">2021-10-11T21:06:37Z</dcterms:modified>
</cp:coreProperties>
</file>