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Lección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tú dejas de 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Algo inesperado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Social o romántico compromismo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relación buena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Tiene una relación buena y si tú estás compatible con 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Salir una escuela en el año último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tú das un presente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Tener una ceremonia de matrimonio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fiesta que celebrar cada año desde el nacimienton de una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juntos pero...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sensación del afecto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celebración en la veinticinco de deciembre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Lección 9</dc:title>
  <dcterms:created xsi:type="dcterms:W3CDTF">2021-10-11T21:06:39Z</dcterms:created>
  <dcterms:modified xsi:type="dcterms:W3CDTF">2021-10-11T21:06:39Z</dcterms:modified>
</cp:coreProperties>
</file>