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Leccion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una fiesta para el cumpleanos quince de una chica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una dulce muy delicioso en el verano y es muy frio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cuando alguna cosa es gracioso, tu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una bebida usa para las celebraciones o aniversarios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tu tienes amigas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una persona es enamorado de otra persona y ellos celebrar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 unas dulces con chocolate y muy delicioso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el pastel para tu cumpleanos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una bebida para la madurez y es rojo o blanco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una celebracion con regalas y arboles y Santa Claus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tu esta muy cansada y tu tomas un descanso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tu compras una regala para una persona, tu _______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Leccion 9</dc:title>
  <dcterms:created xsi:type="dcterms:W3CDTF">2021-10-11T21:06:41Z</dcterms:created>
  <dcterms:modified xsi:type="dcterms:W3CDTF">2021-10-11T21:06:41Z</dcterms:modified>
</cp:coreProperties>
</file>