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Viaje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desembarcar    </w:t>
      </w:r>
      <w:r>
        <w:t xml:space="preserve">   aterrizar    </w:t>
      </w:r>
      <w:r>
        <w:t xml:space="preserve">   abordar    </w:t>
      </w:r>
      <w:r>
        <w:t xml:space="preserve">   viajarextranj    </w:t>
      </w:r>
      <w:r>
        <w:t xml:space="preserve">   haceruntour    </w:t>
      </w:r>
      <w:r>
        <w:t xml:space="preserve">   reservacion    </w:t>
      </w:r>
      <w:r>
        <w:t xml:space="preserve">   cambiardinero     </w:t>
      </w:r>
      <w:r>
        <w:t xml:space="preserve">   itinerario     </w:t>
      </w:r>
      <w:r>
        <w:t xml:space="preserve">   guiaturistica    </w:t>
      </w:r>
      <w:r>
        <w:t xml:space="preserve">   agenciadeviaje    </w:t>
      </w:r>
      <w:r>
        <w:t xml:space="preserve">   aduana    </w:t>
      </w:r>
      <w:r>
        <w:t xml:space="preserve">    vuelo    </w:t>
      </w:r>
      <w:r>
        <w:t xml:space="preserve">   asistentedevuelo    </w:t>
      </w:r>
      <w:r>
        <w:t xml:space="preserve">   boleto    </w:t>
      </w:r>
      <w:r>
        <w:t xml:space="preserve">   claseturista    </w:t>
      </w:r>
      <w:r>
        <w:t xml:space="preserve">   condestinoa    </w:t>
      </w:r>
      <w:r>
        <w:t xml:space="preserve">   ida    </w:t>
      </w:r>
      <w:r>
        <w:t xml:space="preserve">   lineaaerea    </w:t>
      </w:r>
      <w:r>
        <w:t xml:space="preserve">   listadeespera    </w:t>
      </w:r>
      <w:r>
        <w:t xml:space="preserve">   llegada    </w:t>
      </w:r>
      <w:r>
        <w:t xml:space="preserve">   maleta    </w:t>
      </w:r>
      <w:r>
        <w:t xml:space="preserve">   mostrador    </w:t>
      </w:r>
      <w:r>
        <w:t xml:space="preserve">   pasaje    </w:t>
      </w:r>
      <w:r>
        <w:t xml:space="preserve">   pasaporte    </w:t>
      </w:r>
      <w:r>
        <w:t xml:space="preserve">   primeraclasepasaporte    </w:t>
      </w:r>
      <w:r>
        <w:t xml:space="preserve">   puerto    </w:t>
      </w:r>
      <w:r>
        <w:t xml:space="preserve">   retrasosaladequipajes    </w:t>
      </w:r>
      <w:r>
        <w:t xml:space="preserve">   saladequipajes    </w:t>
      </w:r>
      <w:r>
        <w:t xml:space="preserve">   salida    </w:t>
      </w:r>
      <w:r>
        <w:t xml:space="preserve">   tarjetadeembarque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Viaje</dc:title>
  <dcterms:created xsi:type="dcterms:W3CDTF">2021-10-11T21:05:30Z</dcterms:created>
  <dcterms:modified xsi:type="dcterms:W3CDTF">2021-10-11T21:05:30Z</dcterms:modified>
</cp:coreProperties>
</file>