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Vocabulario de la Unidad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ketchup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passme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delicious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that (those)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(these)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that, (those) far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sour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delicious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mustard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tablecloth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very,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mayonnaise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la Unidad 6</dc:title>
  <dcterms:created xsi:type="dcterms:W3CDTF">2021-10-11T21:05:38Z</dcterms:created>
  <dcterms:modified xsi:type="dcterms:W3CDTF">2021-10-11T21:05:38Z</dcterms:modified>
</cp:coreProperties>
</file>