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Vocabulario de la Unidad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ketchup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that (those)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(these)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that, (those) 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sour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mustard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very,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la Unidad 6</dc:title>
  <dcterms:created xsi:type="dcterms:W3CDTF">2021-10-11T21:05:40Z</dcterms:created>
  <dcterms:modified xsi:type="dcterms:W3CDTF">2021-10-11T21:05:40Z</dcterms:modified>
</cp:coreProperties>
</file>