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leccion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childhood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new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get married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divorced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have a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graduate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balloon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go out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separated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funeral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marital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independence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fireworks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15th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get divorced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retire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get separated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surprise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friendship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break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godfather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leccion 9</dc:title>
  <dcterms:created xsi:type="dcterms:W3CDTF">2021-10-11T21:06:08Z</dcterms:created>
  <dcterms:modified xsi:type="dcterms:W3CDTF">2021-10-11T21:06:08Z</dcterms:modified>
</cp:coreProperties>
</file>