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Vocabulario del curso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</w:tbl>
    <w:p>
      <w:pPr>
        <w:pStyle w:val="WordBankLarge"/>
      </w:pPr>
      <w:r>
        <w:t xml:space="preserve">   CRISTIANISMO     </w:t>
      </w:r>
      <w:r>
        <w:t xml:space="preserve">   DESARROLLO    </w:t>
      </w:r>
      <w:r>
        <w:t xml:space="preserve">   VIVIENDA     </w:t>
      </w:r>
      <w:r>
        <w:t xml:space="preserve">   SEGURIDAD    </w:t>
      </w:r>
      <w:r>
        <w:t xml:space="preserve">   DEBERES     </w:t>
      </w:r>
      <w:r>
        <w:t xml:space="preserve">   DERECHOS     </w:t>
      </w:r>
      <w:r>
        <w:t xml:space="preserve">   EDUCACIÓN    </w:t>
      </w:r>
      <w:r>
        <w:t xml:space="preserve">   SOLIDARIDAD     </w:t>
      </w:r>
      <w:r>
        <w:t xml:space="preserve">   IGUALDAD     </w:t>
      </w:r>
      <w:r>
        <w:t xml:space="preserve">   LIBERTAD     </w:t>
      </w:r>
      <w:r>
        <w:t xml:space="preserve">   CULTURAL    </w:t>
      </w:r>
      <w:r>
        <w:t xml:space="preserve">   SOCIAL     </w:t>
      </w:r>
      <w:r>
        <w:t xml:space="preserve">   ECONOMÍA     </w:t>
      </w:r>
      <w:r>
        <w:t xml:space="preserve">   POLÍTICA     </w:t>
      </w:r>
      <w:r>
        <w:t xml:space="preserve">   ESCLAVITUD    </w:t>
      </w:r>
      <w:r>
        <w:t xml:space="preserve">   TORTURA     </w:t>
      </w:r>
      <w:r>
        <w:t xml:space="preserve">   POBREZA     </w:t>
      </w:r>
      <w:r>
        <w:t xml:space="preserve">   SERVIDUMBRE     </w:t>
      </w:r>
      <w:r>
        <w:t xml:space="preserve">   DESIGUALDADES    </w:t>
      </w:r>
      <w:r>
        <w:t xml:space="preserve">   VIOLENCIA     </w:t>
      </w:r>
      <w:r>
        <w:t xml:space="preserve">   RESISTENCIA     </w:t>
      </w:r>
      <w:r>
        <w:t xml:space="preserve">   ALTERIDAD    </w:t>
      </w:r>
      <w:r>
        <w:t xml:space="preserve">   IDENTIDAD     </w:t>
      </w:r>
      <w:r>
        <w:t xml:space="preserve">   IMAGINARIO SOCIAL     </w:t>
      </w:r>
      <w:r>
        <w:t xml:space="preserve">   ESTEREOTIPO     </w:t>
      </w:r>
      <w:r>
        <w:t xml:space="preserve">   SEGREGACIÓN     </w:t>
      </w:r>
      <w:r>
        <w:t xml:space="preserve">   ETNOCENTRISMO    </w:t>
      </w:r>
      <w:r>
        <w:t xml:space="preserve">   APARTHEID     </w:t>
      </w:r>
      <w:r>
        <w:t xml:space="preserve">   PREJUICIOS     </w:t>
      </w:r>
      <w:r>
        <w:t xml:space="preserve">   CHIVOS EXPIATORIOS     </w:t>
      </w:r>
      <w:r>
        <w:t xml:space="preserve">   EXPLOTACIÓN     </w:t>
      </w:r>
      <w:r>
        <w:t xml:space="preserve">   XENOFOBIA     </w:t>
      </w:r>
      <w:r>
        <w:t xml:space="preserve">   RACISMO     </w:t>
      </w:r>
      <w:r>
        <w:t xml:space="preserve">   DISCRIMINACIÓN     </w:t>
      </w:r>
      <w:r>
        <w:t xml:space="preserve">   RELIGIÓN    </w:t>
      </w:r>
      <w:r>
        <w:t xml:space="preserve">   GÉNERO     </w:t>
      </w:r>
      <w:r>
        <w:t xml:space="preserve">   CLASE SOCIAL     </w:t>
      </w:r>
      <w:r>
        <w:t xml:space="preserve">   ETNICIDAD     </w:t>
      </w:r>
      <w:r>
        <w:t xml:space="preserve">   RAZA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del curso</dc:title>
  <dcterms:created xsi:type="dcterms:W3CDTF">2021-10-11T21:06:23Z</dcterms:created>
  <dcterms:modified xsi:type="dcterms:W3CDTF">2021-10-11T21:06:23Z</dcterms:modified>
</cp:coreProperties>
</file>