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 Vocabulario en Español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A veces    </w:t>
      </w:r>
      <w:r>
        <w:t xml:space="preserve">   artistico    </w:t>
      </w:r>
      <w:r>
        <w:t xml:space="preserve">   atrevido    </w:t>
      </w:r>
      <w:r>
        <w:t xml:space="preserve">   bueno    </w:t>
      </w:r>
      <w:r>
        <w:t xml:space="preserve">   deportista    </w:t>
      </w:r>
      <w:r>
        <w:t xml:space="preserve">   desordenado    </w:t>
      </w:r>
      <w:r>
        <w:t xml:space="preserve">   El    </w:t>
      </w:r>
      <w:r>
        <w:t xml:space="preserve">   El amigo    </w:t>
      </w:r>
      <w:r>
        <w:t xml:space="preserve">   El chico    </w:t>
      </w:r>
      <w:r>
        <w:t xml:space="preserve">   Ella    </w:t>
      </w:r>
      <w:r>
        <w:t xml:space="preserve">   Es    </w:t>
      </w:r>
      <w:r>
        <w:t xml:space="preserve">   estudioso    </w:t>
      </w:r>
      <w:r>
        <w:t xml:space="preserve">   gracioso    </w:t>
      </w:r>
      <w:r>
        <w:t xml:space="preserve">   impaciente    </w:t>
      </w:r>
      <w:r>
        <w:t xml:space="preserve">   inteligente    </w:t>
      </w:r>
      <w:r>
        <w:t xml:space="preserve">   La    </w:t>
      </w:r>
      <w:r>
        <w:t xml:space="preserve">   La amiga    </w:t>
      </w:r>
      <w:r>
        <w:t xml:space="preserve">   La chica    </w:t>
      </w:r>
      <w:r>
        <w:t xml:space="preserve">   La familia    </w:t>
      </w:r>
      <w:r>
        <w:t xml:space="preserve">   Las    </w:t>
      </w:r>
      <w:r>
        <w:t xml:space="preserve">   Le gusta    </w:t>
      </w:r>
      <w:r>
        <w:t xml:space="preserve">   Los    </w:t>
      </w:r>
      <w:r>
        <w:t xml:space="preserve">   Muy    </w:t>
      </w:r>
      <w:r>
        <w:t xml:space="preserve">   No le gusta    </w:t>
      </w:r>
      <w:r>
        <w:t xml:space="preserve">   No soy    </w:t>
      </w:r>
      <w:r>
        <w:t xml:space="preserve">   ordenado    </w:t>
      </w:r>
      <w:r>
        <w:t xml:space="preserve">   paciente    </w:t>
      </w:r>
      <w:r>
        <w:t xml:space="preserve">   perezoso    </w:t>
      </w:r>
      <w:r>
        <w:t xml:space="preserve">   Pero    </w:t>
      </w:r>
      <w:r>
        <w:t xml:space="preserve">   reservado    </w:t>
      </w:r>
      <w:r>
        <w:t xml:space="preserve">   Segun    </w:t>
      </w:r>
      <w:r>
        <w:t xml:space="preserve">   Segun mi familia    </w:t>
      </w:r>
      <w:r>
        <w:t xml:space="preserve">   serio    </w:t>
      </w:r>
      <w:r>
        <w:t xml:space="preserve">   simpatico    </w:t>
      </w:r>
      <w:r>
        <w:t xml:space="preserve">   sociable    </w:t>
      </w:r>
      <w:r>
        <w:t xml:space="preserve">   Soy    </w:t>
      </w:r>
      <w:r>
        <w:t xml:space="preserve">   talentoso    </w:t>
      </w:r>
      <w:r>
        <w:t xml:space="preserve">   trabajador    </w:t>
      </w:r>
      <w:r>
        <w:t xml:space="preserve">   Un    </w:t>
      </w:r>
      <w:r>
        <w:t xml:space="preserve">   Una    </w:t>
      </w:r>
      <w:r>
        <w:t xml:space="preserve">   Unas    </w:t>
      </w:r>
      <w:r>
        <w:t xml:space="preserve">   Unos    </w:t>
      </w:r>
      <w:r>
        <w:t xml:space="preserve">   Yo    </w:t>
      </w:r>
      <w:r>
        <w:t xml:space="preserve">   ¿Como eres?    </w:t>
      </w:r>
      <w:r>
        <w:t xml:space="preserve">   ¿Como es?    </w:t>
      </w:r>
      <w:r>
        <w:t xml:space="preserve">   ¿Como se llama?    </w:t>
      </w:r>
      <w:r>
        <w:t xml:space="preserve">   ¿Eres...?    </w:t>
      </w:r>
      <w:r>
        <w:t xml:space="preserve">   Él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Vocabulario en Español</dc:title>
  <dcterms:created xsi:type="dcterms:W3CDTF">2021-10-10T23:46:29Z</dcterms:created>
  <dcterms:modified xsi:type="dcterms:W3CDTF">2021-10-10T23:46:29Z</dcterms:modified>
</cp:coreProperties>
</file>