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1.02 - 1.03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 netiquette as it is called, is a basic set of rules you should follow in order to make the internet better for others, and better for you.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usually brief written message or report from one person or department in a company or organization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Training of oneself; correction or regulation of oneself for improvement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Being aware that cultural differences exist and have an effect on values, learning, and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Communication without the use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or showing the mental and emotional qualities of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feeling or belief that bad things will happen in the future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way of thinking in which a person expects to lose or fail.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say something is true in a confident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act of using another person's words or idea's without giving credit to that person : The act of of plagiarizing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Operate with very little interference from authority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unfair feeling or dislike for a person or group because of race, sex, religion, etc.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inclination of an individual with respect to heterosexual, homosexual, bisexual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Treating people in a way that does not favor some over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creation and maintenance of personal and business relationships especially online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Relating to the idea people should be treated the equally.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principles of conduct that govern a group or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rules indicating the proper and polite way to behave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Movements or positions of the body that express a person's thoughts or feelings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skills, good judgement, and polite behavior that is expected from a person who is trained to do a job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of eliminating or reducing a conditioned response by not reinforcing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Formation of mental visual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feeling of admiring someone or something that is good, valuable, important,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1.02 - 1.03</dc:title>
  <dcterms:created xsi:type="dcterms:W3CDTF">2021-10-11T21:09:25Z</dcterms:created>
  <dcterms:modified xsi:type="dcterms:W3CDTF">2021-10-11T21:09:25Z</dcterms:modified>
</cp:coreProperties>
</file>