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Vocabulary #11 Word Power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unscathed    </w:t>
      </w:r>
      <w:r>
        <w:t xml:space="preserve">   ultimate    </w:t>
      </w:r>
      <w:r>
        <w:t xml:space="preserve">   tedious    </w:t>
      </w:r>
      <w:r>
        <w:t xml:space="preserve">   submerge    </w:t>
      </w:r>
      <w:r>
        <w:t xml:space="preserve">   sphere    </w:t>
      </w:r>
      <w:r>
        <w:t xml:space="preserve">   rupture    </w:t>
      </w:r>
      <w:r>
        <w:t xml:space="preserve">   realize    </w:t>
      </w:r>
      <w:r>
        <w:t xml:space="preserve">   probe    </w:t>
      </w:r>
      <w:r>
        <w:t xml:space="preserve">   pique    </w:t>
      </w:r>
      <w:r>
        <w:t xml:space="preserve">   eerie    </w:t>
      </w:r>
      <w:r>
        <w:t xml:space="preserve">   fathom    </w:t>
      </w:r>
      <w:r>
        <w:t xml:space="preserve">   detach    </w:t>
      </w:r>
      <w:r>
        <w:t xml:space="preserve">   clamber    </w:t>
      </w:r>
      <w:r>
        <w:t xml:space="preserve">   buoyant    </w:t>
      </w:r>
      <w:r>
        <w:t xml:space="preserve">   ballast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#11 Word Power</dc:title>
  <dcterms:created xsi:type="dcterms:W3CDTF">2021-10-11T21:07:44Z</dcterms:created>
  <dcterms:modified xsi:type="dcterms:W3CDTF">2021-10-11T21:07:44Z</dcterms:modified>
</cp:coreProperties>
</file>