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Campaign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way of asking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apply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give a portion of money to a charity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Reparar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Medio ambiente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Atender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keep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Ello es un ______ de México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Demonstration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people go around asking to get donations for their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beneficiar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Ciudadania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Think of what the government enforces</w:t>
            </w:r>
          </w:p>
        </w:tc>
      </w:tr>
    </w:tbl>
    <w:p>
      <w:pPr>
        <w:pStyle w:val="WordBankMedium"/>
      </w:pPr>
      <w:r>
        <w:t xml:space="preserve">   Juntar Fondos     </w:t>
      </w:r>
      <w:r>
        <w:t xml:space="preserve">   Solicitar    </w:t>
      </w:r>
      <w:r>
        <w:t xml:space="preserve">   Manifestación     </w:t>
      </w:r>
      <w:r>
        <w:t xml:space="preserve">   Help    </w:t>
      </w:r>
      <w:r>
        <w:t xml:space="preserve">   Ley    </w:t>
      </w:r>
      <w:r>
        <w:t xml:space="preserve">   Sociedad     </w:t>
      </w:r>
      <w:r>
        <w:t xml:space="preserve">   Construir     </w:t>
      </w:r>
      <w:r>
        <w:t xml:space="preserve">   Benefit    </w:t>
      </w:r>
      <w:r>
        <w:t xml:space="preserve">   Marcha    </w:t>
      </w:r>
      <w:r>
        <w:t xml:space="preserve">   Campaña     </w:t>
      </w:r>
      <w:r>
        <w:t xml:space="preserve">   Presentarse    </w:t>
      </w:r>
      <w:r>
        <w:t xml:space="preserve">   Donar    </w:t>
      </w:r>
      <w:r>
        <w:t xml:space="preserve">   Organizar     </w:t>
      </w:r>
      <w:r>
        <w:t xml:space="preserve">   Fix    </w:t>
      </w:r>
      <w:r>
        <w:t xml:space="preserve">   Citizenship    </w:t>
      </w:r>
      <w:r>
        <w:t xml:space="preserve">    Ciudadano    </w:t>
      </w:r>
      <w:r>
        <w:t xml:space="preserve">   Environment    </w:t>
      </w:r>
      <w:r>
        <w:t xml:space="preserve">   Protect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2021-10-11T21:07:43Z</dcterms:created>
  <dcterms:modified xsi:type="dcterms:W3CDTF">2021-10-11T21:07:43Z</dcterms:modified>
</cp:coreProperties>
</file>