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Harmful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Criticism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Dishonour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Generations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Marriages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Showing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Injuries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Threatening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Enemy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Reproduce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Enlargement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Radionary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</dc:title>
  <dcterms:created xsi:type="dcterms:W3CDTF">2021-10-11T21:06:11Z</dcterms:created>
  <dcterms:modified xsi:type="dcterms:W3CDTF">2021-10-11T21:06:11Z</dcterms:modified>
</cp:coreProperties>
</file>