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Vocabulary #165-180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health and insurance plan benefits payable to women workers absent because of childbirth pregnancy 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a type of letter that should be written to the employer when planning to leave a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certain period of time during which permission is granted by the boss for an employee to be absent from the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surname a woman uses from birth; may be changed upon marriage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letter sent to establish contact with an employer that will lead to a job interview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ability to work with machines and/or tools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letter which tells about the applicant, describing qualities, performances, etc. written by someone other than the applicant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who is receiving on-the-job training as manager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company that makes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person's legal situation in terms of marriage; person may be single, married, separated, divorced, or widowed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branch of government that makes the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legal paper issued by the government giving permission to do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things that you hope to achieve years from 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written or printed clearly; easy to 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something that is a drawback or a disadvantage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#165-180</dc:title>
  <dcterms:created xsi:type="dcterms:W3CDTF">2021-10-11T21:09:33Z</dcterms:created>
  <dcterms:modified xsi:type="dcterms:W3CDTF">2021-10-11T21:09:33Z</dcterms:modified>
</cp:coreProperties>
</file>