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1-6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act in an excessively subservient manner.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expression of one's meaning by using language that normally signifies the opposite, typically for humorous or emphatic effect.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red protein responsible for transporting oxygen in the blood of vertebrates.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action such as a prolonged speech that obstructs progress in a legislative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involving trust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 lacking initiative or strength of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European currency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lacking ease or grace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looking or sounding sad and dismal.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leadership or dominance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policy or attitude of letting things take their own course, without interfering.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call into question the integrity or validity of (a practice)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vocabulary of a person, language, or branch of knowledge.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basic physical and organizational structures and facilities (e.g., buildings, roads, and power supplies) needed for the operation of a society or enterprise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relating to or resulting from 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longest side of a right triangle, opposite the right angle.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Soon passing, fading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Silly; Pointless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tending to talk a great deal; talkative.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of transformation from an immature form to an adult form in two or more distinct stages.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insert (something of a different nature) into something else.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instill (an attitude, idea, or habit) by persistent instruction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able to be denied or disputed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naive, simplistic, and superficial.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having one's true identity concealed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excessive pride or self-confidence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of the same 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 a mature haploid male or female germ cell that is able to unite with another of the opposite sex in sexual reproduction to form a zygote.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manipulate the boundaries of (an electoral constituency) so as to favor one party or class.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treating serious issues</w:t>
            </w:r>
          </w:p>
        </w:tc>
      </w:tr>
    </w:tbl>
    <w:p>
      <w:pPr>
        <w:pStyle w:val="WordBankLarge"/>
      </w:pPr>
      <w:r>
        <w:t xml:space="preserve">   Euro    </w:t>
      </w:r>
      <w:r>
        <w:t xml:space="preserve">   Evanescent    </w:t>
      </w:r>
      <w:r>
        <w:t xml:space="preserve">   Expurgate    </w:t>
      </w:r>
      <w:r>
        <w:t xml:space="preserve">   Facetious    </w:t>
      </w:r>
      <w:r>
        <w:t xml:space="preserve">   Fatuous    </w:t>
      </w:r>
      <w:r>
        <w:t xml:space="preserve">   Feckless    </w:t>
      </w:r>
      <w:r>
        <w:t xml:space="preserve">   Fiduciary    </w:t>
      </w:r>
      <w:r>
        <w:t xml:space="preserve">   Filibuster    </w:t>
      </w:r>
      <w:r>
        <w:t xml:space="preserve">   Gamete    </w:t>
      </w:r>
      <w:r>
        <w:t xml:space="preserve">   Gauche    </w:t>
      </w:r>
      <w:r>
        <w:t xml:space="preserve">   Gerrymander    </w:t>
      </w:r>
      <w:r>
        <w:t xml:space="preserve">   Hegemony    </w:t>
      </w:r>
      <w:r>
        <w:t xml:space="preserve">   Hemoglobin    </w:t>
      </w:r>
      <w:r>
        <w:t xml:space="preserve">   Homogeneous    </w:t>
      </w:r>
      <w:r>
        <w:t xml:space="preserve">   Hubris    </w:t>
      </w:r>
      <w:r>
        <w:t xml:space="preserve">   Hypotenuse    </w:t>
      </w:r>
      <w:r>
        <w:t xml:space="preserve">   Impeach    </w:t>
      </w:r>
      <w:r>
        <w:t xml:space="preserve">   Incognito    </w:t>
      </w:r>
      <w:r>
        <w:t xml:space="preserve">   Incontrovertible    </w:t>
      </w:r>
      <w:r>
        <w:t xml:space="preserve">   Inculcate    </w:t>
      </w:r>
      <w:r>
        <w:t xml:space="preserve">   Infrastructure    </w:t>
      </w:r>
      <w:r>
        <w:t xml:space="preserve">   Interpolate    </w:t>
      </w:r>
      <w:r>
        <w:t xml:space="preserve">   Irony    </w:t>
      </w:r>
      <w:r>
        <w:t xml:space="preserve">   Jejune    </w:t>
      </w:r>
      <w:r>
        <w:t xml:space="preserve">   Kinetic    </w:t>
      </w:r>
      <w:r>
        <w:t xml:space="preserve">   Kowtow    </w:t>
      </w:r>
      <w:r>
        <w:t xml:space="preserve">   Laissez-faire    </w:t>
      </w:r>
      <w:r>
        <w:t xml:space="preserve">   Lexicon    </w:t>
      </w:r>
      <w:r>
        <w:t xml:space="preserve">   Loquacious    </w:t>
      </w:r>
      <w:r>
        <w:t xml:space="preserve">   Lugubrious    </w:t>
      </w:r>
      <w:r>
        <w:t xml:space="preserve">   Metamorphosis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1-6</dc:title>
  <dcterms:created xsi:type="dcterms:W3CDTF">2021-10-11T21:09:29Z</dcterms:created>
  <dcterms:modified xsi:type="dcterms:W3CDTF">2021-10-11T21:09:29Z</dcterms:modified>
</cp:coreProperties>
</file>