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commanding respect cause of old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removing hostility or criticism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allowing light 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intensely devoted and enthuastic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anxious or concerned; meticulously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capable of being handled or felt ; tangible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being pleasant, sociable, 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causing dullness or inaction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pleasantly calm or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contaminate morally; to spoil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adds to ones comfort or convienience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lacking discretion, wisdom, or good judgement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boredom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equal (equality, equation)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excuse or overlook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inclination to laziness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amusing in an odd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overcome or get to the top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sing (chant, cantar)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#1</dc:title>
  <dcterms:created xsi:type="dcterms:W3CDTF">2021-10-11T21:07:56Z</dcterms:created>
  <dcterms:modified xsi:type="dcterms:W3CDTF">2021-10-11T21:07:56Z</dcterms:modified>
</cp:coreProperties>
</file>