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1 - 3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Page orientation that is wider than it is tall.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Black marks in the corners of your layout indicating the finished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Color you get when you mix CMY.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you call the enclosed or partially enclosed circular or curved negative space in a letter?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Page orientation that is taller than it is wide.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full size sketch.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Quick preliminary sketch.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step in the design process.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type of file compression is a JPEG?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Six digit code that corresponds to the value of RGB.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 of the characters within a family of type.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set stop for the cursor used to indent.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file format works for both raster and vector files?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series of dots that lead your eye from one size of a sheet to the other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color does the third and fourth number represent in a hexadecimal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file format maintains transparency?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is the most common program used for desktop publishing?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Software used to create a vector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Color model that represents the color of light.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combined use of more than one media.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file type is created with pixels?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Material on which printing is placed.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the E in EPS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you get when you mix RGB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type of formulate is used to create a vector image?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file is the JPEG extension are most commonly used to save.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Precise final sketch used as a guideline to produce the final copy.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program is used to create raster images?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Color model that used for printing.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another name for a comprehensive sketch?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 you call it when the image runs off the page?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collection of letters and characters with the same design in a given size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Subtractive color model.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white space on all edges of a typed page.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Files format the supports 256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Additive color model.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1 - 3</dc:title>
  <dcterms:created xsi:type="dcterms:W3CDTF">2021-10-12T20:34:38Z</dcterms:created>
  <dcterms:modified xsi:type="dcterms:W3CDTF">2021-10-12T20:34:38Z</dcterms:modified>
</cp:coreProperties>
</file>