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lack of basic necessities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much too high or excessive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excessive praise or flattery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who lends money with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crooked; to one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stylish; conforming current fashion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inspiring pity or compassion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money or property brought by a bride to her husband at marriage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anger or annoyance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untidy or unkempt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filled with shock or horror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attic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entire range or series of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disastrous; bringing downfall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poor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#1</dc:title>
  <dcterms:created xsi:type="dcterms:W3CDTF">2021-10-11T21:08:16Z</dcterms:created>
  <dcterms:modified xsi:type="dcterms:W3CDTF">2021-10-11T21:08:16Z</dcterms:modified>
</cp:coreProperties>
</file>