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#1 (Reflexive Verbs)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comb or style one's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fix oneself up; get 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lie down; to go to bed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put on (clothing)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get dressed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stretch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have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wake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get 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leave; to go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dry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put on make-up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bathe; to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take off (clothing)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fall asleep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sit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look at oneself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#1 (Reflexive Verbs)</dc:title>
  <dcterms:created xsi:type="dcterms:W3CDTF">2021-10-11T21:08:05Z</dcterms:created>
  <dcterms:modified xsi:type="dcterms:W3CDTF">2021-10-11T21:08:05Z</dcterms:modified>
</cp:coreProperties>
</file>