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2.1 Quiz Honors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of overwhelming joy; rapture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keep afloat; raise the spirits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 pleased with oneself-often without awareness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showing great joy; rejoicing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high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characterized by festivity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 and run about happily; have fun; romp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pleasing; delightful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fond of eating and drinking with friends; 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lighthearted;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merry; joyous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perfect happiness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2.1 Quiz Honors</dc:title>
  <dcterms:created xsi:type="dcterms:W3CDTF">2021-10-11T21:09:41Z</dcterms:created>
  <dcterms:modified xsi:type="dcterms:W3CDTF">2021-10-11T21:09:41Z</dcterms:modified>
</cp:coreProperties>
</file>