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23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subdivision of geologic time that is longer than an age but shorter than a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largest division of geologic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period in the Geologic time scale from the formation of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unit of geologic time which eras are devided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major division of geological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geological era that was characterized by fish and insects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geologic era, called the age of the reptiles, which ended in mass extinction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a system of chronological dating that relates geological strata to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most recent geological era; Age of Mammals; current 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science of classifying and naming organaisms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23</dc:title>
  <dcterms:created xsi:type="dcterms:W3CDTF">2021-10-11T21:09:50Z</dcterms:created>
  <dcterms:modified xsi:type="dcterms:W3CDTF">2021-10-11T21:09:50Z</dcterms:modified>
</cp:coreProperties>
</file>