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greed, desire for wealth; materialism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turn over or deliver to the legal jurisdiction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pressure or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drink, especially an alcoholic one; cocktail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extremely thin; wasted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professional solider hired by a foreign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insistant; adamant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cast overboard; to discard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lacking social skills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numerous; large in quantity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public shame, disgrace, dishonor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wild and drunken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teasing; playful conversations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criticize or punish for the purpose of convection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be careful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crime of holding a belief that goes against established doctrine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easily angered;  irritable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banish; to shut out from a group or society by common consent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disclose information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secretive, sneaky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encourage in wrongdoing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easy to teach or manage; submissive; compliant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made up of different dissimilar parts; unique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strong defense or fort; stronghold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hated, repellant person or thing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</dc:title>
  <dcterms:created xsi:type="dcterms:W3CDTF">2021-10-11T21:07:12Z</dcterms:created>
  <dcterms:modified xsi:type="dcterms:W3CDTF">2021-10-11T21:07:12Z</dcterms:modified>
</cp:coreProperties>
</file>