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negative     </w:t>
      </w:r>
      <w:r>
        <w:t xml:space="preserve">   scale    </w:t>
      </w:r>
      <w:r>
        <w:t xml:space="preserve">   cross products     </w:t>
      </w:r>
      <w:r>
        <w:t xml:space="preserve">   positive    </w:t>
      </w:r>
      <w:r>
        <w:t xml:space="preserve">   literal equations     </w:t>
      </w:r>
      <w:r>
        <w:t xml:space="preserve">   proportion    </w:t>
      </w:r>
      <w:r>
        <w:t xml:space="preserve">   ratio    </w:t>
      </w:r>
      <w:r>
        <w:t xml:space="preserve">   identity     </w:t>
      </w:r>
      <w:r>
        <w:t xml:space="preserve">   equivalent equations     </w:t>
      </w:r>
      <w:r>
        <w:t xml:space="preserve">   inverse operations    </w:t>
      </w:r>
      <w:r>
        <w:t xml:space="preserve">   real numbers    </w:t>
      </w:r>
      <w:r>
        <w:t xml:space="preserve">   irrational numbers    </w:t>
      </w:r>
      <w:r>
        <w:t xml:space="preserve">   perfect square    </w:t>
      </w:r>
      <w:r>
        <w:t xml:space="preserve">   radicand    </w:t>
      </w:r>
      <w:r>
        <w:t xml:space="preserve">   square root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</dc:title>
  <dcterms:created xsi:type="dcterms:W3CDTF">2021-10-11T21:09:00Z</dcterms:created>
  <dcterms:modified xsi:type="dcterms:W3CDTF">2021-10-11T21:09:00Z</dcterms:modified>
</cp:coreProperties>
</file>