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p>
      <w:pPr>
        <w:pStyle w:val="Questions"/>
      </w:pPr>
      <w:r>
        <w:t xml:space="preserve">1.  ةبقر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بتى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لفط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ريساة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عهاس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دلو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اب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8. رمق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مسش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جنم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مةردس 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2021-10-11T21:08:32Z</dcterms:created>
  <dcterms:modified xsi:type="dcterms:W3CDTF">2021-10-11T21:08:32Z</dcterms:modified>
</cp:coreProperties>
</file>