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</w:t>
      </w:r>
    </w:p>
    <w:p>
      <w:pPr>
        <w:pStyle w:val="Questions"/>
      </w:pPr>
      <w:r>
        <w:t xml:space="preserve">1. EPASAPL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NSSCOOCEIN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SNNUSSCOE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MUEOANTRCGRNTUE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EEDENCVI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IRTGEAUIVF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REFIDREN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IALETRL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UTBRLEAT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IIODTNC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OCIGALL CYFAALL 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2021-10-11T21:08:34Z</dcterms:created>
  <dcterms:modified xsi:type="dcterms:W3CDTF">2021-10-11T21:08:34Z</dcterms:modified>
</cp:coreProperties>
</file>