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#40-51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Ms. College made a _______, a picture made by little pieces of colored glass.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Bill's house is so big it's like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Frank used a ________ to win the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Jennifer only lives 8 __________ away from her best friend, Nicole.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Wade used many __________ in his poems.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in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that is a fungus and an alga that lives on trees and rocks is a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daughter was ________ after seeing her father back from deployment.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that light travels in one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or showing a carefree self-confident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mammal such as a kangaroo, a wombat, and an opossum.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Rick was acting ______ because he was using very few words.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#40-51</dc:title>
  <dcterms:created xsi:type="dcterms:W3CDTF">2021-10-11T21:08:01Z</dcterms:created>
  <dcterms:modified xsi:type="dcterms:W3CDTF">2021-10-11T21:08:01Z</dcterms:modified>
</cp:coreProperties>
</file>