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Portugal    </w:t>
      </w:r>
      <w:r>
        <w:t xml:space="preserve">   ignoring    </w:t>
      </w:r>
      <w:r>
        <w:t xml:space="preserve">   scorching    </w:t>
      </w:r>
      <w:r>
        <w:t xml:space="preserve">   important    </w:t>
      </w:r>
      <w:r>
        <w:t xml:space="preserve">   implore    </w:t>
      </w:r>
      <w:r>
        <w:t xml:space="preserve">   explored    </w:t>
      </w:r>
      <w:r>
        <w:t xml:space="preserve">   restore    </w:t>
      </w:r>
      <w:r>
        <w:t xml:space="preserve">   chores    </w:t>
      </w:r>
      <w:r>
        <w:t xml:space="preserve">   forest    </w:t>
      </w:r>
      <w:r>
        <w:t xml:space="preserve">   thorny    </w:t>
      </w:r>
      <w:r>
        <w:t xml:space="preserve">   stork    </w:t>
      </w:r>
      <w:r>
        <w:t xml:space="preserve">   barking    </w:t>
      </w:r>
      <w:r>
        <w:t xml:space="preserve">   forlorn    </w:t>
      </w:r>
      <w:r>
        <w:t xml:space="preserve">   adore    </w:t>
      </w:r>
      <w:r>
        <w:t xml:space="preserve">   artistic    </w:t>
      </w:r>
      <w:r>
        <w:t xml:space="preserve">   acorn    </w:t>
      </w:r>
      <w:r>
        <w:t xml:space="preserve">   market    </w:t>
      </w:r>
      <w:r>
        <w:t xml:space="preserve">   bookmarked    </w:t>
      </w:r>
      <w:r>
        <w:t xml:space="preserve">   hoarse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2022-01-19T03:39:10Z</dcterms:created>
  <dcterms:modified xsi:type="dcterms:W3CDTF">2022-01-19T03:39:10Z</dcterms:modified>
</cp:coreProperties>
</file>